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拿答案V+：11447，66066</w:t>
        <w:br/>
      </w:r>
      <w:r>
        <w:t>答案来源：雅宝题库网（www.ybaotk.com）马克思主义基本原理概论-[福建师范大学]福师《马克思主义基本原理概论》在线作业一</w:t>
      </w:r>
      <w:r>
        <w:t>试卷总分:100    得分:100</w:t>
        <w:br/>
      </w:r>
      <w:r>
        <w:t>第1题,直接经验和间接经验的关系是（ ）</w:t>
        <w:br/>
      </w:r>
      <w:r>
        <w:t>A、认识中内容和形式的关系</w:t>
        <w:br/>
      </w:r>
      <w:r>
        <w:t>B、认识中"源"和"流"的关系</w:t>
        <w:br/>
      </w:r>
      <w:r>
        <w:t>C、感性知识和理性认识的关系</w:t>
        <w:br/>
      </w:r>
      <w:r>
        <w:t>D、实践和理论的关系</w:t>
        <w:br/>
      </w:r>
      <w:r>
        <w:t>正确答案:</w:t>
        <w:br/>
      </w:r>
      <w:r>
        <w:br/>
      </w:r>
      <w:r>
        <w:br/>
      </w:r>
      <w:r>
        <w:t>第2题,社会进步的根源在于（ ） 。</w:t>
        <w:br/>
      </w:r>
      <w:r>
        <w:t>A、社会基本矛盾的运动</w:t>
        <w:br/>
      </w:r>
      <w:r>
        <w:t>B、社会制度的更替</w:t>
        <w:br/>
      </w:r>
      <w:r>
        <w:t>C、阶级斗争</w:t>
        <w:br/>
      </w:r>
      <w:r>
        <w:t>D、精神文明的发展</w:t>
        <w:br/>
      </w:r>
      <w:r>
        <w:t>正确答案:</w:t>
        <w:br/>
      </w:r>
      <w:r>
        <w:br/>
      </w:r>
      <w:r>
        <w:br/>
      </w:r>
      <w:r>
        <w:t>第3题,矛盾的性质主要是由（ ） 。</w:t>
        <w:br/>
      </w:r>
      <w:r>
        <w:t>A、主要矛盾的主要矛盾方面决定的</w:t>
        <w:br/>
      </w:r>
      <w:r>
        <w:t>B、主要矛盾的次要矛盾方面决定的</w:t>
        <w:br/>
      </w:r>
      <w:r>
        <w:t>C、由矛盾的主要矛盾方面决定的</w:t>
        <w:br/>
      </w:r>
      <w:r>
        <w:t>D、由各矛盾的次要矛盾方面共同决定的</w:t>
        <w:br/>
      </w:r>
      <w:r>
        <w:t>正确答案:</w:t>
        <w:br/>
      </w:r>
      <w:r>
        <w:br/>
      </w:r>
      <w:r>
        <w:br/>
      </w:r>
      <w:r>
        <w:t>第4题,形而上学用孤立.静止.片面的观点看问题，其根本原因是（ ） 。</w:t>
        <w:br/>
      </w:r>
      <w:r>
        <w:t>A、否认规律的客观性</w:t>
        <w:br/>
      </w:r>
      <w:r>
        <w:t>B、否定事物间的互相区别</w:t>
        <w:br/>
      </w:r>
      <w:r>
        <w:t>C、否认物质决定意识</w:t>
        <w:br/>
      </w:r>
      <w:r>
        <w:t>D、否认事物的内部矛盾</w:t>
        <w:br/>
      </w:r>
      <w:r>
        <w:t>正确答案:</w:t>
        <w:br/>
      </w:r>
      <w:r>
        <w:br/>
      </w:r>
      <w:r>
        <w:br/>
      </w:r>
      <w:r>
        <w:t>答案来源：雅宝题库网（www.ybaotk.com）,人在价值关系中（ ）</w:t>
        <w:br/>
      </w:r>
      <w:r>
        <w:t>A、只能做价值主体</w:t>
        <w:br/>
      </w:r>
      <w:r>
        <w:t>B、只能做价值客体</w:t>
        <w:br/>
      </w:r>
      <w:r>
        <w:t>C、既可以是价值主体，又可以是价值客体</w:t>
        <w:br/>
      </w:r>
      <w:r>
        <w:t>D、只是价值目的，不是价值手段</w:t>
        <w:br/>
      </w:r>
      <w:r>
        <w:t>正确答案:</w:t>
        <w:br/>
      </w:r>
      <w:r>
        <w:br/>
      </w:r>
      <w:r>
        <w:br/>
      </w:r>
      <w:r>
        <w:t>第6题,下列现象属于因果联系的是（ ） 。</w:t>
        <w:br/>
      </w:r>
      <w:r>
        <w:t>A、昼夜交替</w:t>
        <w:br/>
      </w:r>
      <w:r>
        <w:t>B、寒来暑往</w:t>
        <w:br/>
      </w:r>
      <w:r>
        <w:t>C、磨擦发热</w:t>
        <w:br/>
      </w:r>
      <w:r>
        <w:t>D、电闪雷鸣</w:t>
        <w:br/>
      </w:r>
      <w:r>
        <w:t>正确答案:</w:t>
        <w:br/>
      </w:r>
      <w:r>
        <w:br/>
      </w:r>
      <w:r>
        <w:br/>
      </w:r>
      <w:r>
        <w:t>第7题,社会发展的决定力量是（ ） 。</w:t>
        <w:br/>
      </w:r>
      <w:r>
        <w:t>A、生产方式</w:t>
        <w:br/>
      </w:r>
      <w:r>
        <w:t>B、人口因素</w:t>
        <w:br/>
      </w:r>
      <w:r>
        <w:t>C、地理环境</w:t>
        <w:br/>
      </w:r>
      <w:r>
        <w:t>D、社会意识</w:t>
        <w:br/>
      </w:r>
      <w:r>
        <w:t>正确答案:</w:t>
        <w:br/>
      </w:r>
      <w:r>
        <w:br/>
      </w:r>
      <w:r>
        <w:br/>
      </w:r>
      <w:r>
        <w:t>第8题,区别量变与质变的根本标志是（ ） 。</w:t>
        <w:br/>
      </w:r>
      <w:r>
        <w:t>A、事物变化持续时间的长短</w:t>
        <w:br/>
      </w:r>
      <w:r>
        <w:t>B、事物量的变化是否超出度的范围</w:t>
        <w:br/>
      </w:r>
      <w:r>
        <w:t>C、事物的质变是否引起了新的量变</w:t>
        <w:br/>
      </w:r>
      <w:r>
        <w:t>D、事物的变化是否顺利和显著</w:t>
        <w:br/>
      </w:r>
      <w:r>
        <w:t>正确答案:</w:t>
        <w:br/>
      </w:r>
      <w:r>
        <w:br/>
      </w:r>
      <w:r>
        <w:br/>
      </w:r>
      <w:r>
        <w:t>第9题,社会基本矛盾是（ ） 。</w:t>
        <w:br/>
      </w:r>
      <w:r>
        <w:t>A、剥削阶级和被剥削阶级的矛盾</w:t>
        <w:br/>
      </w:r>
      <w:r>
        <w:t>B、社会物质文明和社会精神文明的矛盾</w:t>
        <w:br/>
      </w:r>
      <w:r>
        <w:t>C、社会存在和社会意识的矛盾</w:t>
        <w:br/>
      </w:r>
      <w:r>
        <w:t>D、生产力和生产关系.经济基础和上层建筑的矛盾</w:t>
        <w:br/>
      </w:r>
      <w:r>
        <w:t>正确答案:</w:t>
        <w:br/>
      </w:r>
      <w:r>
        <w:br/>
      </w:r>
      <w:r>
        <w:br/>
      </w:r>
      <w:r>
        <w:t>答案来源：雅宝题库网（www.ybaotk.com）,非意识形态的社会意识形式包括（ ） 。</w:t>
        <w:br/>
      </w:r>
      <w:r>
        <w:t>A、个人意识和群体意识</w:t>
        <w:br/>
      </w:r>
      <w:r>
        <w:t>B、阶级心理和民族心理</w:t>
        <w:br/>
      </w:r>
      <w:r>
        <w:t>C、自然科学.思维科学以及部分社会科学</w:t>
        <w:br/>
      </w:r>
      <w:r>
        <w:t>D、艺术.道德.宗教和哲学</w:t>
        <w:br/>
      </w:r>
      <w:r>
        <w:t>正确答案:</w:t>
        <w:br/>
      </w:r>
      <w:r>
        <w:br/>
      </w:r>
      <w:r>
        <w:br/>
      </w:r>
      <w:r>
        <w:t>第11题,"只见树木，不见森林","一叶障目，不见泰山" 。这是一种（ ） 。</w:t>
        <w:br/>
      </w:r>
      <w:r>
        <w:t>A、不可知论的观点</w:t>
        <w:br/>
      </w:r>
      <w:r>
        <w:t>B、相对主义的观点</w:t>
        <w:br/>
      </w:r>
      <w:r>
        <w:t>C、庸俗唯物主义的观点</w:t>
        <w:br/>
      </w:r>
      <w:r>
        <w:t>D、形而上学的观点</w:t>
        <w:br/>
      </w:r>
      <w:r>
        <w:t>正确答案:</w:t>
        <w:br/>
      </w:r>
      <w:r>
        <w:br/>
      </w:r>
      <w:r>
        <w:br/>
      </w:r>
      <w:r>
        <w:t>答案来源：雅宝题库网（www.ybaotk.com）,原因和结果的区分既是确定的，又是不确定的，这是（ ） 。</w:t>
        <w:br/>
      </w:r>
      <w:r>
        <w:t>A、相对主义的观点</w:t>
        <w:br/>
      </w:r>
      <w:r>
        <w:t>B、唯物辩证法的观点</w:t>
        <w:br/>
      </w:r>
      <w:r>
        <w:t>C、拆衷主义的观点</w:t>
        <w:br/>
      </w:r>
      <w:r>
        <w:t>D、诡辩论的观点</w:t>
        <w:br/>
      </w:r>
      <w:r>
        <w:t>正确答案:</w:t>
        <w:br/>
      </w:r>
      <w:r>
        <w:br/>
      </w:r>
      <w:r>
        <w:br/>
      </w:r>
      <w:r>
        <w:t>第13题,物质资料的生产方式包括（ ） 。</w:t>
        <w:br/>
      </w:r>
      <w:r>
        <w:t>A、劳动者和劳动工具两个方面</w:t>
        <w:br/>
      </w:r>
      <w:r>
        <w:t>B、劳动资料和劳动对象两个方面</w:t>
        <w:br/>
      </w:r>
      <w:r>
        <w:t>C、生产力和生产关系两个方面</w:t>
        <w:br/>
      </w:r>
      <w:r>
        <w:t>D、生产关系和生产资料两个方面</w:t>
        <w:br/>
      </w:r>
      <w:r>
        <w:t>正确答案:</w:t>
        <w:br/>
      </w:r>
      <w:r>
        <w:br/>
      </w:r>
      <w:r>
        <w:br/>
      </w:r>
      <w:r>
        <w:t>第14题,一个完整的认识过程需要经过两次飞跃，下列选项中属于第二次飞跃的是（ ）</w:t>
        <w:br/>
      </w:r>
      <w:r>
        <w:t>A、深入实际，了解情况</w:t>
        <w:br/>
      </w:r>
      <w:r>
        <w:t>B、.认真思考，形成理论</w:t>
        <w:br/>
      </w:r>
      <w:r>
        <w:t>C、精心安排，制定计划</w:t>
        <w:br/>
      </w:r>
      <w:r>
        <w:t>D、执行计划，付诸实践</w:t>
        <w:br/>
      </w:r>
      <w:r>
        <w:t>正确答案:</w:t>
        <w:br/>
      </w:r>
      <w:r>
        <w:br/>
      </w:r>
      <w:r>
        <w:br/>
      </w:r>
      <w:r>
        <w:t>答案来源：雅宝题库网（www.ybaotk.com）,"存在就是被感知"，这是一个（ ） 。</w:t>
        <w:br/>
      </w:r>
      <w:r>
        <w:t>A、客观唯心主义命题</w:t>
        <w:br/>
      </w:r>
      <w:r>
        <w:t>B、主观唯心主义命题</w:t>
        <w:br/>
      </w:r>
      <w:r>
        <w:t>C、庸俗唯物主义命题</w:t>
        <w:br/>
      </w:r>
      <w:r>
        <w:t>D、机械唯物主义命题</w:t>
        <w:br/>
      </w:r>
      <w:r>
        <w:t>正确答案:</w:t>
        <w:br/>
      </w:r>
      <w:r>
        <w:br/>
      </w:r>
      <w:r>
        <w:br/>
      </w:r>
      <w:r>
        <w:t>第16题,一些封建迷信的东西以"科学预测学"的形式招摇过市 。这属于（ ）</w:t>
        <w:br/>
      </w:r>
      <w:r>
        <w:t>A、内容决定形式的表现</w:t>
        <w:br/>
      </w:r>
      <w:r>
        <w:t>B、形式对内容有反作用的表现</w:t>
        <w:br/>
      </w:r>
      <w:r>
        <w:t>C、新内容采用旧形式的表现</w:t>
        <w:br/>
      </w:r>
      <w:r>
        <w:t>D、旧内容采用新形式的表现</w:t>
        <w:br/>
      </w:r>
      <w:r>
        <w:t>正确答案:</w:t>
        <w:br/>
      </w:r>
      <w:r>
        <w:br/>
      </w:r>
      <w:r>
        <w:br/>
      </w:r>
      <w:r>
        <w:t>第17题,运动是物质的（ ） 。</w:t>
        <w:br/>
      </w:r>
      <w:r>
        <w:t>A、唯一属性</w:t>
        <w:br/>
      </w:r>
      <w:r>
        <w:t>B、根本属性</w:t>
        <w:br/>
      </w:r>
      <w:r>
        <w:t>C、特殊属性</w:t>
        <w:br/>
      </w:r>
      <w:r>
        <w:t>D、偶然属性</w:t>
        <w:br/>
      </w:r>
      <w:r>
        <w:t>正确答案:</w:t>
        <w:br/>
      </w:r>
      <w:r>
        <w:br/>
      </w:r>
      <w:r>
        <w:br/>
      </w:r>
      <w:r>
        <w:t>第18题,历史上杰出人物的产生（ ） 。</w:t>
        <w:br/>
      </w:r>
      <w:r>
        <w:t>A、纯粹是必然的</w:t>
        <w:br/>
      </w:r>
      <w:r>
        <w:t>B、纯粹是偶然的</w:t>
        <w:br/>
      </w:r>
      <w:r>
        <w:t>C、是必然性和偶然性的统一</w:t>
        <w:br/>
      </w:r>
      <w:r>
        <w:t>D、有的是偶然的，有的是必然的</w:t>
        <w:br/>
      </w:r>
      <w:r>
        <w:t>正确答案:</w:t>
        <w:br/>
      </w:r>
      <w:r>
        <w:br/>
      </w:r>
      <w:r>
        <w:br/>
      </w:r>
      <w:r>
        <w:t>第19题,现象是（ ） 。</w:t>
        <w:br/>
      </w:r>
      <w:r>
        <w:t>A、事物内在的联系</w:t>
        <w:br/>
      </w:r>
      <w:r>
        <w:t>B、事物稳定的联系</w:t>
        <w:br/>
      </w:r>
      <w:r>
        <w:t>C、事物的外部联系和表面特征</w:t>
        <w:br/>
      </w:r>
      <w:r>
        <w:t>D、不包含假象在内的事物的真实的联系</w:t>
        <w:br/>
      </w:r>
      <w:r>
        <w:t>正确答案:</w:t>
        <w:br/>
      </w:r>
      <w:r>
        <w:br/>
      </w:r>
      <w:r>
        <w:br/>
      </w:r>
      <w:r>
        <w:t>答案来源：雅宝题库网（www.ybaotk.com）,科学证明，人脑是（ ） 。</w:t>
        <w:br/>
      </w:r>
      <w:r>
        <w:t>A、思维的源泉</w:t>
        <w:br/>
      </w:r>
      <w:r>
        <w:t>B、思维的产物</w:t>
        <w:br/>
      </w:r>
      <w:r>
        <w:t>C、思维的器官</w:t>
        <w:br/>
      </w:r>
      <w:r>
        <w:t>D、思维的对象</w:t>
        <w:br/>
      </w:r>
      <w:r>
        <w:t>正确答案:</w:t>
        <w:br/>
      </w:r>
      <w:r>
        <w:br/>
      </w:r>
      <w:r>
        <w:br/>
      </w:r>
      <w:r>
        <w:t>第21题,必然王国和自由王国是社会发展的（ ） 。</w:t>
        <w:br/>
      </w:r>
      <w:r>
        <w:t>A、两种不同的道路</w:t>
        <w:br/>
      </w:r>
      <w:r>
        <w:t>B、两种不同的状态</w:t>
        <w:br/>
      </w:r>
      <w:r>
        <w:t>C、两种不同的方式</w:t>
        <w:br/>
      </w:r>
      <w:r>
        <w:t>D、两种不同的结果</w:t>
        <w:br/>
      </w:r>
      <w:r>
        <w:t>正确答案:</w:t>
        <w:br/>
      </w:r>
      <w:r>
        <w:br/>
      </w:r>
      <w:r>
        <w:br/>
      </w:r>
      <w:r>
        <w:t>第22题,否定之否定规律揭示了事物发展变化的（ ） 。</w:t>
        <w:br/>
      </w:r>
      <w:r>
        <w:t>A、动力和源泉</w:t>
        <w:br/>
      </w:r>
      <w:r>
        <w:t>B、现象和本质</w:t>
        <w:br/>
      </w:r>
      <w:r>
        <w:t>C、状态和形式</w:t>
        <w:br/>
      </w:r>
      <w:r>
        <w:t>D、方向和道路</w:t>
        <w:br/>
      </w:r>
      <w:r>
        <w:t>正确答案:</w:t>
        <w:br/>
      </w:r>
      <w:r>
        <w:br/>
      </w:r>
      <w:r>
        <w:br/>
      </w:r>
      <w:r>
        <w:t>第23题,矛盾问题的精髓是（ ）</w:t>
        <w:br/>
      </w:r>
      <w:r>
        <w:t>A、矛盾的同一性和斗争性的关系问题</w:t>
        <w:br/>
      </w:r>
      <w:r>
        <w:t>B、矛盾的普遍性和特殊性的关系问题</w:t>
        <w:br/>
      </w:r>
      <w:r>
        <w:t>C、主要矛盾和次要矛盾的关系问题</w:t>
        <w:br/>
      </w:r>
      <w:r>
        <w:t>D、矛盾的主要方面和次要方面的关系问题</w:t>
        <w:br/>
      </w:r>
      <w:r>
        <w:t>正确答案:</w:t>
        <w:br/>
      </w:r>
      <w:r>
        <w:br/>
      </w:r>
      <w:r>
        <w:br/>
      </w:r>
      <w:r>
        <w:t>第24题,制约着地理环境对社会发展作用的因素主要是（ ） 。</w:t>
        <w:br/>
      </w:r>
      <w:r>
        <w:t>A、生产方式</w:t>
        <w:br/>
      </w:r>
      <w:r>
        <w:t>B、人口增长的快慢</w:t>
        <w:br/>
      </w:r>
      <w:r>
        <w:t>C、有无先进理论的指导</w:t>
        <w:br/>
      </w:r>
      <w:r>
        <w:t>D、自然条件的好坏</w:t>
        <w:br/>
      </w:r>
      <w:r>
        <w:t>正确答案:</w:t>
        <w:br/>
      </w:r>
      <w:r>
        <w:br/>
      </w:r>
      <w:r>
        <w:br/>
      </w:r>
      <w:r>
        <w:t>答案来源：雅宝题库网（www.ybaotk.com）,马克思主义哲学认为，认识的本质是（ ） 。</w:t>
        <w:br/>
      </w:r>
      <w:r>
        <w:t>A、主体对客体的能动反映</w:t>
        <w:br/>
      </w:r>
      <w:r>
        <w:t>B、主体对客体的直观反映</w:t>
        <w:br/>
      </w:r>
      <w:r>
        <w:t>C、主体对客体的思维建构</w:t>
        <w:br/>
      </w:r>
      <w:r>
        <w:t>D、主体对客体的价值判断</w:t>
        <w:br/>
      </w:r>
      <w:r>
        <w:t>正确答案:</w:t>
        <w:br/>
      </w:r>
      <w:r>
        <w:br/>
      </w:r>
      <w:r>
        <w:br/>
      </w:r>
      <w:r>
        <w:t>第26题,唯物史观认为杰出人物在历史上的作用表现在他们是（ ） 。</w:t>
        <w:br/>
      </w:r>
      <w:r>
        <w:t>A、历史进程的决定者</w:t>
        <w:br/>
      </w:r>
      <w:r>
        <w:t>B、历史任务的发起者、参与者和组织者</w:t>
        <w:br/>
      </w:r>
      <w:r>
        <w:t>C、历史活动的主体力量</w:t>
        <w:br/>
      </w:r>
      <w:r>
        <w:t>D、历史规律的制定者</w:t>
        <w:br/>
      </w:r>
      <w:r>
        <w:t>正确答案:</w:t>
        <w:br/>
      </w:r>
      <w:r>
        <w:br/>
      </w:r>
      <w:r>
        <w:br/>
      </w:r>
      <w:r>
        <w:t>第27题,历史唯物主义和历史唯心主义的根本区别在于（ ） 。</w:t>
        <w:br/>
      </w:r>
      <w:r>
        <w:t>A、是否承认社会存在决定社会意识</w:t>
        <w:br/>
      </w:r>
      <w:r>
        <w:t>B、是否承认社会意识具有相对独立性</w:t>
        <w:br/>
      </w:r>
      <w:r>
        <w:t>C、是否承认社会发展有规律性</w:t>
        <w:br/>
      </w:r>
      <w:r>
        <w:t>D、是否承认阶级和阶级斗争</w:t>
        <w:br/>
      </w:r>
      <w:r>
        <w:t>正确答案:</w:t>
        <w:br/>
      </w:r>
      <w:r>
        <w:br/>
      </w:r>
      <w:r>
        <w:br/>
      </w:r>
      <w:r>
        <w:t>第28题,人类社会发展的基本动力是（ ） 。</w:t>
        <w:br/>
      </w:r>
      <w:r>
        <w:t>A、阶级斗争</w:t>
        <w:br/>
      </w:r>
      <w:r>
        <w:t>B、改革开放</w:t>
        <w:br/>
      </w:r>
      <w:r>
        <w:t>C、科学技术革命</w:t>
        <w:br/>
      </w:r>
      <w:r>
        <w:t>D、社会基本矛盾</w:t>
        <w:br/>
      </w:r>
      <w:r>
        <w:t>正确答案:</w:t>
        <w:br/>
      </w:r>
      <w:r>
        <w:br/>
      </w:r>
      <w:r>
        <w:br/>
      </w:r>
      <w:r>
        <w:t>第29题,质变中量的扩张是指（ ） 。</w:t>
        <w:br/>
      </w:r>
      <w:r>
        <w:t>A、事物质变前的量变</w:t>
        <w:br/>
      </w:r>
      <w:r>
        <w:t>B、事物质变过程中的量变特征</w:t>
        <w:br/>
      </w:r>
      <w:r>
        <w:t>C、质变不断地发生</w:t>
        <w:br/>
      </w:r>
      <w:r>
        <w:t>D、量变过程中局部的质变</w:t>
        <w:br/>
      </w:r>
      <w:r>
        <w:t>正确答案:</w:t>
        <w:br/>
      </w:r>
      <w:r>
        <w:br/>
      </w:r>
      <w:r>
        <w:br/>
      </w:r>
      <w:r>
        <w:t>答案来源：雅宝题库网（www.ybaotk.com）,生产力的发展是社会进步的（ ） 。</w:t>
        <w:br/>
      </w:r>
      <w:r>
        <w:t>A、最高标准</w:t>
        <w:br/>
      </w:r>
      <w:r>
        <w:t>B、唯一标准</w:t>
        <w:br/>
      </w:r>
      <w:r>
        <w:t>C、必要标准</w:t>
        <w:br/>
      </w:r>
      <w:r>
        <w:t>D、价值标准</w:t>
        <w:br/>
      </w:r>
      <w:r>
        <w:t>正确答案:</w:t>
        <w:br/>
      </w:r>
      <w:r>
        <w:br/>
      </w:r>
      <w:r>
        <w:br/>
      </w:r>
      <w:r>
        <w:t>第31题,.严格意义上的社会革命是指（ ） 。</w:t>
        <w:br/>
      </w:r>
      <w:r>
        <w:t>A、科学革命和技术革命</w:t>
        <w:br/>
      </w:r>
      <w:r>
        <w:t>B、文化革命和思想革命</w:t>
        <w:br/>
      </w:r>
      <w:r>
        <w:t>C、革命阶级向反动统治阶级夺取国家政权的斗争</w:t>
        <w:br/>
      </w:r>
      <w:r>
        <w:t>D、统治阶级内部进步势力反对保守势力的斗争</w:t>
        <w:br/>
      </w:r>
      <w:r>
        <w:t>正确答案:</w:t>
        <w:br/>
      </w:r>
      <w:r>
        <w:br/>
      </w:r>
      <w:r>
        <w:br/>
      </w:r>
      <w:r>
        <w:t>第32题,规律的客观性是指（ ） 。</w:t>
        <w:br/>
      </w:r>
      <w:r>
        <w:t>A、它的存在和发展不需要任何条件</w:t>
        <w:br/>
      </w:r>
      <w:r>
        <w:t>B、规律不能被人所掌握.所利用</w:t>
        <w:br/>
      </w:r>
      <w:r>
        <w:t>C、规律强制人，人在规律面前无能为力</w:t>
        <w:br/>
      </w:r>
      <w:r>
        <w:t>D、规律是事物本身所固有的，不以人的意志为转移</w:t>
        <w:br/>
      </w:r>
      <w:r>
        <w:t>正确答案:</w:t>
        <w:br/>
      </w:r>
      <w:r>
        <w:br/>
      </w:r>
      <w:r>
        <w:br/>
      </w:r>
      <w:r>
        <w:t>第33题,人们常说："前途是光明的，道路是曲折的 。"这句话体现的最主要的辩证法原理是(（ ） 。</w:t>
        <w:br/>
      </w:r>
      <w:r>
        <w:t>A、世界永恒发展的原理</w:t>
        <w:br/>
      </w:r>
      <w:r>
        <w:t>B、事物普遍联系的原理</w:t>
        <w:br/>
      </w:r>
      <w:r>
        <w:t>C、否定之否定规律</w:t>
        <w:br/>
      </w:r>
      <w:r>
        <w:t>D、质量互变规律</w:t>
        <w:br/>
      </w:r>
      <w:r>
        <w:t>正确答案:</w:t>
        <w:br/>
      </w:r>
      <w:r>
        <w:br/>
      </w:r>
      <w:r>
        <w:br/>
      </w:r>
      <w:r>
        <w:t>第34题,从动物心理发展为人类意识，起决定作用的是（ ）</w:t>
        <w:br/>
      </w:r>
      <w:r>
        <w:t>A、社会性劳动</w:t>
        <w:br/>
      </w:r>
      <w:r>
        <w:t>B、直立行走</w:t>
        <w:br/>
      </w:r>
      <w:r>
        <w:t>C、人脑的形成</w:t>
        <w:br/>
      </w:r>
      <w:r>
        <w:t>D、语言的产生</w:t>
        <w:br/>
      </w:r>
      <w:r>
        <w:t>正确答案:</w:t>
        <w:br/>
      </w:r>
      <w:r>
        <w:br/>
      </w:r>
      <w:r>
        <w:br/>
      </w:r>
      <w:r>
        <w:t>第35题,决定社会形态性质的主要是（ ） 。</w:t>
        <w:br/>
      </w:r>
      <w:r>
        <w:t>A、上层建筑</w:t>
        <w:br/>
      </w:r>
      <w:r>
        <w:t>B、经济基础</w:t>
        <w:br/>
      </w:r>
      <w:r>
        <w:t>C、国体</w:t>
        <w:br/>
      </w:r>
      <w:r>
        <w:t>D、意识形态</w:t>
        <w:br/>
      </w:r>
      <w:r>
        <w:t>正确答案:</w:t>
        <w:br/>
      </w:r>
      <w:r>
        <w:br/>
      </w:r>
      <w:r>
        <w:br/>
      </w:r>
      <w:r>
        <w:t>第36题,构成社会生产方式的主要因素是（ ） 。</w:t>
        <w:br/>
      </w:r>
      <w:r>
        <w:t>A、经济基础</w:t>
        <w:br/>
      </w:r>
      <w:r>
        <w:t>B、上层建筑</w:t>
        <w:br/>
      </w:r>
      <w:r>
        <w:t>C、生产力</w:t>
        <w:br/>
      </w:r>
      <w:r>
        <w:t>D、生产关系</w:t>
        <w:br/>
      </w:r>
      <w:r>
        <w:t>正确答案:,D</w:t>
        <w:br/>
      </w:r>
      <w:r>
        <w:br/>
      </w:r>
      <w:r>
        <w:br/>
      </w:r>
      <w:r>
        <w:t>第37题,下列各项属于科学技术推动生产力发展作用表现的有（ ） 。</w:t>
        <w:br/>
      </w:r>
      <w:r>
        <w:t>A、由科学技术因素造成的劳动生产率越来越高</w:t>
        <w:br/>
      </w:r>
      <w:r>
        <w:t>B、由科学技术因素造成的经济增长率越来越高</w:t>
        <w:br/>
      </w:r>
      <w:r>
        <w:t>C、自然科学从理论突破到新产品试制成功的周期日益缩短</w:t>
        <w:br/>
      </w:r>
      <w:r>
        <w:t>D、科学技术的作用使生产力的发展明显地呈现出加速度的趋势</w:t>
        <w:br/>
      </w:r>
      <w:r>
        <w:t>正确答案:,B,C,D</w:t>
        <w:br/>
      </w:r>
      <w:r>
        <w:br/>
      </w:r>
      <w:r>
        <w:br/>
      </w:r>
      <w:r>
        <w:t>第38题,割裂形式和内容的关系会导致（ ） 。</w:t>
        <w:br/>
      </w:r>
      <w:r>
        <w:t>A、形式主义</w:t>
        <w:br/>
      </w:r>
      <w:r>
        <w:t>B、形式虚无主义</w:t>
        <w:br/>
      </w:r>
      <w:r>
        <w:t>C、相对主义</w:t>
        <w:br/>
      </w:r>
      <w:r>
        <w:t>D、诡辩论</w:t>
        <w:br/>
      </w:r>
      <w:r>
        <w:t>正确答案:,B</w:t>
        <w:br/>
      </w:r>
      <w:r>
        <w:br/>
      </w:r>
      <w:r>
        <w:br/>
      </w:r>
      <w:r>
        <w:t>第39题,矛盾的普遍性和特殊性的关系是（ ） 。</w:t>
        <w:br/>
      </w:r>
      <w:r>
        <w:t>A、整体和部分的关系</w:t>
        <w:br/>
      </w:r>
      <w:r>
        <w:t>B、绝对和相对的关系</w:t>
        <w:br/>
      </w:r>
      <w:r>
        <w:t>C、多数和少数的关系</w:t>
        <w:br/>
      </w:r>
      <w:r>
        <w:t>D、共性和个性的关系</w:t>
        <w:br/>
      </w:r>
      <w:r>
        <w:t>正确答案:,D</w:t>
        <w:br/>
      </w:r>
      <w:r>
        <w:br/>
      </w:r>
      <w:r>
        <w:br/>
      </w:r>
      <w:r>
        <w:t>第40题,物质生活的生产方式是人类社会存在和发展的基础，其表现有（ ） 。</w:t>
        <w:br/>
      </w:r>
      <w:r>
        <w:t>A、生产方式直接决定社会生活的一切方面</w:t>
        <w:br/>
      </w:r>
      <w:r>
        <w:t>B、生产方式决定整个社会的面貌</w:t>
        <w:br/>
      </w:r>
      <w:r>
        <w:t>C、生产方式决定社会制度的性质</w:t>
        <w:br/>
      </w:r>
      <w:r>
        <w:t>D、生产方式决定社会制度的更替</w:t>
        <w:br/>
      </w:r>
      <w:r>
        <w:t>正确答案:,C,D</w:t>
        <w:br/>
      </w:r>
      <w:r>
        <w:br/>
      </w:r>
      <w:r>
        <w:br/>
      </w:r>
      <w:r>
        <w:t>第41题,辩证唯物主义的时空观认为（ ） 。</w:t>
        <w:br/>
      </w:r>
      <w:r>
        <w:t>A、时间.空间是物质运动的存在形式</w:t>
        <w:br/>
      </w:r>
      <w:r>
        <w:t>B、时间.空间与物质运动不可分割</w:t>
        <w:br/>
      </w:r>
      <w:r>
        <w:t>C、时间.空间是整理感性材料的工具</w:t>
        <w:br/>
      </w:r>
      <w:r>
        <w:t>D、时间.空间既是相对的又是绝对的</w:t>
        <w:br/>
      </w:r>
      <w:r>
        <w:t>正确答案:,B,D</w:t>
        <w:br/>
      </w:r>
      <w:r>
        <w:br/>
      </w:r>
      <w:r>
        <w:br/>
      </w:r>
      <w:r>
        <w:t>第42题,下列哪些活动属于人所特有的意识活动（ ） 。</w:t>
        <w:br/>
      </w:r>
      <w:r>
        <w:t>A、三思而后行</w:t>
        <w:br/>
      </w:r>
      <w:r>
        <w:t>B、弱肉强食</w:t>
        <w:br/>
      </w:r>
      <w:r>
        <w:t>C、趋利避害</w:t>
        <w:br/>
      </w:r>
      <w:r>
        <w:t>D、眉头一皱，计上心来</w:t>
        <w:br/>
      </w:r>
      <w:r>
        <w:t>正确答案:,D</w:t>
        <w:br/>
      </w:r>
      <w:r>
        <w:br/>
      </w:r>
      <w:r>
        <w:br/>
      </w:r>
      <w:r>
        <w:t>第43题,下列表述中，违背马克思关于人的本质观点有（ ） 。</w:t>
        <w:br/>
      </w:r>
      <w:r>
        <w:t>A、人之初，性本善</w:t>
        <w:br/>
      </w:r>
      <w:r>
        <w:t>B、人的本性是自私的</w:t>
        <w:br/>
      </w:r>
      <w:r>
        <w:t>C、人的本性是趋利避害</w:t>
        <w:br/>
      </w:r>
      <w:r>
        <w:t>D、人的本质属性是理性思维</w:t>
        <w:br/>
      </w:r>
      <w:r>
        <w:t>正确答案:,B,C,D</w:t>
        <w:br/>
      </w:r>
      <w:r>
        <w:br/>
      </w:r>
      <w:r>
        <w:br/>
      </w:r>
      <w:r>
        <w:t>第44题,下列各项属于意识能动性具体表现的有（ ） 。</w:t>
        <w:br/>
      </w:r>
      <w:r>
        <w:t>A、意识活动具有目的性和计划性</w:t>
        <w:br/>
      </w:r>
      <w:r>
        <w:t>B、意识活动能反映事物的本质和规律</w:t>
        <w:br/>
      </w:r>
      <w:r>
        <w:t>C、意识活动对人体生理活动有调节和影响作用</w:t>
        <w:br/>
      </w:r>
      <w:r>
        <w:t>D、意识活动能具有通过实践改变世界的作用</w:t>
        <w:br/>
      </w:r>
      <w:r>
        <w:t>正确答案:,B,C,D</w:t>
        <w:br/>
      </w:r>
      <w:r>
        <w:br/>
      </w:r>
      <w:r>
        <w:br/>
      </w:r>
      <w:r>
        <w:t>第45题,在实践和认识的关系中（ ） 。</w:t>
        <w:br/>
      </w:r>
      <w:r>
        <w:t>A、实践是认识的来源</w:t>
        <w:br/>
      </w:r>
      <w:r>
        <w:t>B、实践是认识发展的动力</w:t>
        <w:br/>
      </w:r>
      <w:r>
        <w:t>C、实践是检验认识正确与否的标准</w:t>
        <w:br/>
      </w:r>
      <w:r>
        <w:t>D、实践是认识的目的</w:t>
        <w:br/>
      </w:r>
      <w:r>
        <w:t>正确答案:,B,C,D</w:t>
        <w:br/>
      </w:r>
      <w:r>
        <w:br/>
      </w:r>
      <w:r>
        <w:br/>
      </w:r>
      <w:r>
        <w:t>第46题,实践对认识的检验是一个变化的动态的过程 。</w:t>
        <w:br/>
      </w:r>
      <w:r>
        <w:t>A、错误</w:t>
        <w:br/>
      </w:r>
      <w:r>
        <w:t>B、正确</w:t>
        <w:br/>
      </w:r>
      <w:r>
        <w:t>正确答案:</w:t>
        <w:br/>
      </w:r>
      <w:r>
        <w:br/>
      </w:r>
      <w:r>
        <w:br/>
      </w:r>
      <w:r>
        <w:t>第47题,从历史上看，暴力革命是社会革命的唯一形式 。</w:t>
        <w:br/>
      </w:r>
      <w:r>
        <w:t>A、错误</w:t>
        <w:br/>
      </w:r>
      <w:r>
        <w:t>B、正确</w:t>
        <w:br/>
      </w:r>
      <w:r>
        <w:t>正确答案:</w:t>
        <w:br/>
      </w:r>
      <w:r>
        <w:br/>
      </w:r>
      <w:r>
        <w:br/>
      </w:r>
      <w:r>
        <w:t>第48题,社会精神财富的源泉是人民群众的实践活动 。</w:t>
        <w:br/>
      </w:r>
      <w:r>
        <w:t>A、错误</w:t>
        <w:br/>
      </w:r>
      <w:r>
        <w:t>B、正确</w:t>
        <w:br/>
      </w:r>
      <w:r>
        <w:t>正确答案:</w:t>
        <w:br/>
      </w:r>
      <w:r>
        <w:br/>
      </w:r>
      <w:r>
        <w:br/>
      </w:r>
      <w:r>
        <w:t>第49题,交往形式是多种多样的，最基本的交往形式有两种，它们是和平交往和战争交往 。</w:t>
        <w:br/>
      </w:r>
      <w:r>
        <w:t>A、错误</w:t>
        <w:br/>
      </w:r>
      <w:r>
        <w:t>B、正确</w:t>
        <w:br/>
      </w:r>
      <w:r>
        <w:t>正确答案:</w:t>
        <w:br/>
      </w:r>
      <w:r>
        <w:br/>
      </w:r>
      <w:r>
        <w:br/>
      </w:r>
      <w:r>
        <w:t>答案来源：雅宝题库网（www.ybaotk.com）,运动和静止的关系属于绝对和相对的关系。</w:t>
        <w:br/>
      </w:r>
      <w:r>
        <w:t>A、错误</w:t>
        <w:br/>
      </w:r>
      <w:r>
        <w:t>B、正确</w:t>
        <w:br/>
      </w:r>
      <w:r>
        <w:t>正确答案:</w:t>
        <w:br/>
      </w:r>
      <w:r>
        <w:t>拿答案V+：11447，66066</w:t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